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A06F06" w:rsidRDefault="00CD32FD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:rsidR="00A06F06" w:rsidRDefault="00CD32FD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A06F06" w:rsidRDefault="00CD32FD">
      <w:pPr>
        <w:pStyle w:val="PuzzleTitle"/>
      </w:pPr>
      <w:r>
        <w:t>FAMILY RELATIONSHIPS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159"/>
      </w:tblGrid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1. </w:t>
            </w:r>
            <w:r>
              <w:t>Your parents' brother and sister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A. </w:t>
            </w:r>
            <w:r>
              <w:t xml:space="preserve">Brother in law 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2. </w:t>
            </w:r>
            <w:r>
              <w:t>Father and mother of the person you marry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B. </w:t>
            </w:r>
            <w:r>
              <w:t>Father in law - mother in law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3. </w:t>
            </w:r>
            <w:r>
              <w:t>The man you marry - the woman you marry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C. </w:t>
            </w:r>
            <w:r>
              <w:t>Aunt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4. </w:t>
            </w:r>
            <w:r>
              <w:t>Your uncle and aunt's child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D. </w:t>
            </w:r>
            <w:r>
              <w:t>husband - wife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5. </w:t>
            </w:r>
            <w:r>
              <w:t>Brother of the person you marry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E. </w:t>
            </w:r>
            <w:r>
              <w:t>Parents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6. </w:t>
            </w:r>
            <w:r>
              <w:t>Sister of the person you marry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F. </w:t>
            </w:r>
            <w:r>
              <w:t>Grandfather-grandmother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7. </w:t>
            </w:r>
            <w:r>
              <w:t>Your parents' parents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G. </w:t>
            </w:r>
            <w:r>
              <w:t>uncle-aunt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8. </w:t>
            </w:r>
            <w:r>
              <w:t>if your mother remarries you have a...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H. </w:t>
            </w:r>
            <w:r>
              <w:t>Stepmother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9. </w:t>
            </w:r>
            <w:r>
              <w:t>If your father remarries you have a ...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I. </w:t>
            </w:r>
            <w:r>
              <w:t>cousin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10. </w:t>
            </w:r>
            <w:r>
              <w:t>Your brother's children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J. </w:t>
            </w:r>
            <w:r>
              <w:t>nephew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11. </w:t>
            </w:r>
            <w:r>
              <w:t>Your sister`s daughter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K. </w:t>
            </w:r>
            <w:r>
              <w:t>sister in law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12. </w:t>
            </w:r>
            <w:r>
              <w:t>Your mother and father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L. </w:t>
            </w:r>
            <w:r>
              <w:t>Uncle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13. </w:t>
            </w:r>
            <w:r>
              <w:t>Your father's brother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M. </w:t>
            </w:r>
            <w:r>
              <w:t xml:space="preserve">Stepfather </w:t>
            </w:r>
          </w:p>
        </w:tc>
      </w:tr>
      <w:tr w:rsidR="00A06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14. </w:t>
            </w:r>
            <w:r>
              <w:t>Your mother's sister</w:t>
            </w:r>
          </w:p>
        </w:tc>
        <w:tc>
          <w:tcPr>
            <w:tcW w:w="3024" w:type="dxa"/>
          </w:tcPr>
          <w:p w:rsidR="00A06F06" w:rsidRDefault="00CD32FD">
            <w:pPr>
              <w:pStyle w:val="Questions"/>
            </w:pPr>
            <w:r>
              <w:rPr>
                <w:b/>
                <w:bCs/>
              </w:rPr>
              <w:t xml:space="preserve">N. </w:t>
            </w:r>
            <w:r>
              <w:t>niece</w:t>
            </w:r>
          </w:p>
        </w:tc>
      </w:tr>
    </w:tbl>
    <w:p w:rsidR="00CD32FD" w:rsidRDefault="00CD32FD"/>
    <w:sectPr w:rsidR="00CD32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2FD" w:rsidRDefault="00CD32FD">
      <w:r>
        <w:separator/>
      </w:r>
    </w:p>
  </w:endnote>
  <w:endnote w:type="continuationSeparator" w:id="0">
    <w:p w:rsidR="00CD32FD" w:rsidRDefault="00C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D32F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2FD" w:rsidRDefault="00CD32FD">
      <w:r>
        <w:separator/>
      </w:r>
    </w:p>
  </w:footnote>
  <w:footnote w:type="continuationSeparator" w:id="0">
    <w:p w:rsidR="00CD32FD" w:rsidRDefault="00CD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CD32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64253"/>
    <w:multiLevelType w:val="hybridMultilevel"/>
    <w:tmpl w:val="379E0310"/>
    <w:lvl w:ilvl="0" w:tplc="FC34FAC4">
      <w:start w:val="1"/>
      <w:numFmt w:val="bullet"/>
      <w:lvlText w:val="●"/>
      <w:lvlJc w:val="left"/>
      <w:pPr>
        <w:ind w:left="720" w:hanging="360"/>
      </w:pPr>
    </w:lvl>
    <w:lvl w:ilvl="1" w:tplc="F3CA2ED6">
      <w:start w:val="1"/>
      <w:numFmt w:val="bullet"/>
      <w:lvlText w:val="○"/>
      <w:lvlJc w:val="left"/>
      <w:pPr>
        <w:ind w:left="1440" w:hanging="360"/>
      </w:pPr>
    </w:lvl>
    <w:lvl w:ilvl="2" w:tplc="50880192">
      <w:start w:val="1"/>
      <w:numFmt w:val="bullet"/>
      <w:lvlText w:val="■"/>
      <w:lvlJc w:val="left"/>
      <w:pPr>
        <w:ind w:left="2160" w:hanging="360"/>
      </w:pPr>
    </w:lvl>
    <w:lvl w:ilvl="3" w:tplc="93023808">
      <w:start w:val="1"/>
      <w:numFmt w:val="bullet"/>
      <w:lvlText w:val="●"/>
      <w:lvlJc w:val="left"/>
      <w:pPr>
        <w:ind w:left="2880" w:hanging="360"/>
      </w:pPr>
    </w:lvl>
    <w:lvl w:ilvl="4" w:tplc="09963D76">
      <w:start w:val="1"/>
      <w:numFmt w:val="bullet"/>
      <w:lvlText w:val="○"/>
      <w:lvlJc w:val="left"/>
      <w:pPr>
        <w:ind w:left="3600" w:hanging="360"/>
      </w:pPr>
    </w:lvl>
    <w:lvl w:ilvl="5" w:tplc="3DE4A512">
      <w:start w:val="1"/>
      <w:numFmt w:val="bullet"/>
      <w:lvlText w:val="■"/>
      <w:lvlJc w:val="left"/>
      <w:pPr>
        <w:ind w:left="4320" w:hanging="360"/>
      </w:pPr>
    </w:lvl>
    <w:lvl w:ilvl="6" w:tplc="56125CCC">
      <w:start w:val="1"/>
      <w:numFmt w:val="bullet"/>
      <w:lvlText w:val="●"/>
      <w:lvlJc w:val="left"/>
      <w:pPr>
        <w:ind w:left="5040" w:hanging="360"/>
      </w:pPr>
    </w:lvl>
    <w:lvl w:ilvl="7" w:tplc="87FE94C6">
      <w:start w:val="1"/>
      <w:numFmt w:val="bullet"/>
      <w:lvlText w:val="●"/>
      <w:lvlJc w:val="left"/>
      <w:pPr>
        <w:ind w:left="5760" w:hanging="360"/>
      </w:pPr>
    </w:lvl>
    <w:lvl w:ilvl="8" w:tplc="EAE867E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6"/>
    <w:rsid w:val="009A09F9"/>
    <w:rsid w:val="00A06F06"/>
    <w:rsid w:val="00C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8BD4B8E-DE7B-0B49-85FB-CDA163D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  <w:szCs w:val="56"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RELATIONSHIPS</dc:title>
  <cp:lastModifiedBy>Elizabeth Rodriguez</cp:lastModifiedBy>
  <cp:revision>2</cp:revision>
  <dcterms:created xsi:type="dcterms:W3CDTF">2020-05-18T22:36:00Z</dcterms:created>
  <dcterms:modified xsi:type="dcterms:W3CDTF">2020-05-18T22:36:00Z</dcterms:modified>
</cp:coreProperties>
</file>